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7367" w14:textId="77777777" w:rsidR="00037DBC" w:rsidRPr="00E44FA4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</w:p>
    <w:p w14:paraId="5B098696" w14:textId="5306A8C4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18552E0" w14:textId="310F33AA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3DCADD" w14:textId="4097E4C3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E2FF37E" w14:textId="3EB5C8AD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EE07069" w14:textId="77777777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541FA8" w14:textId="77777777" w:rsidR="00037DBC" w:rsidRPr="00700FD9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207C1A6F" w14:textId="3D0017F4" w:rsidR="00AB4047" w:rsidRPr="00302579" w:rsidRDefault="00D935D0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 w:rsidR="00E44FA4">
        <w:rPr>
          <w:rFonts w:ascii="Sylfaen" w:hAnsi="Sylfaen" w:cs="Sylfaen"/>
          <w:b/>
          <w:lang w:val="ka-GE"/>
        </w:rPr>
        <w:t>ენდერი პოლიეთილენის</w:t>
      </w:r>
      <w:r w:rsidR="00DE6C85">
        <w:rPr>
          <w:rFonts w:ascii="Sylfaen" w:hAnsi="Sylfaen" w:cs="Sylfaen"/>
          <w:b/>
          <w:lang w:val="ka-GE"/>
        </w:rPr>
        <w:t xml:space="preserve"> მასალების</w:t>
      </w:r>
      <w:r w:rsidR="00E44FA4">
        <w:rPr>
          <w:rFonts w:ascii="Sylfaen" w:hAnsi="Sylfaen" w:cs="Sylfaen"/>
          <w:b/>
          <w:lang w:val="ka-GE"/>
        </w:rPr>
        <w:t xml:space="preserve"> და</w:t>
      </w:r>
      <w:r w:rsidR="00163D06">
        <w:rPr>
          <w:rFonts w:ascii="Sylfaen" w:hAnsi="Sylfaen" w:cs="Sylfaen"/>
          <w:b/>
          <w:lang w:val="ka-GE"/>
        </w:rPr>
        <w:t xml:space="preserve"> პოლიეთილენის </w:t>
      </w:r>
      <w:r w:rsidR="00E44FA4">
        <w:rPr>
          <w:rFonts w:ascii="Sylfaen" w:hAnsi="Sylfaen" w:cs="Sylfaen"/>
          <w:b/>
          <w:lang w:val="ka-GE"/>
        </w:rPr>
        <w:t>ელექტრო მასალების</w:t>
      </w:r>
      <w:r w:rsidRPr="00700FD9">
        <w:rPr>
          <w:rFonts w:ascii="Sylfaen" w:hAnsi="Sylfaen" w:cs="Sylfaen"/>
          <w:b/>
          <w:lang w:val="ka-GE"/>
        </w:rPr>
        <w:t xml:space="preserve"> </w:t>
      </w:r>
      <w:r w:rsidR="00E7679C">
        <w:rPr>
          <w:rFonts w:ascii="Sylfaen" w:hAnsi="Sylfaen" w:cs="Sylfaen"/>
          <w:b/>
          <w:lang w:val="ka-GE"/>
        </w:rPr>
        <w:t>4</w:t>
      </w:r>
      <w:r w:rsidR="0091500C">
        <w:rPr>
          <w:rFonts w:ascii="Sylfaen" w:hAnsi="Sylfaen" w:cs="Sylfaen"/>
          <w:b/>
          <w:lang w:val="ka-GE"/>
        </w:rPr>
        <w:t xml:space="preserve"> თვი</w:t>
      </w:r>
      <w:r w:rsidR="003D1177">
        <w:rPr>
          <w:rFonts w:ascii="Sylfaen" w:hAnsi="Sylfaen" w:cs="Sylfaen"/>
          <w:b/>
          <w:lang w:val="ka-GE"/>
        </w:rPr>
        <w:t>ს</w:t>
      </w:r>
      <w:r w:rsidR="0091500C">
        <w:rPr>
          <w:rFonts w:ascii="Sylfaen" w:hAnsi="Sylfaen" w:cs="Sylfaen"/>
          <w:b/>
          <w:lang w:val="ka-GE"/>
        </w:rPr>
        <w:t xml:space="preserve"> მარაგის </w:t>
      </w:r>
      <w:r w:rsidR="00447141" w:rsidRPr="00700FD9">
        <w:rPr>
          <w:rFonts w:ascii="Sylfaen" w:hAnsi="Sylfaen" w:cs="Sylfaen"/>
          <w:b/>
          <w:lang w:val="ka-GE"/>
        </w:rPr>
        <w:t>შესასყიდად</w:t>
      </w:r>
    </w:p>
    <w:p w14:paraId="093F24C3" w14:textId="67483393" w:rsidR="007D73CE" w:rsidRPr="00302579" w:rsidRDefault="007D73CE" w:rsidP="00D935D0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28D4F00B" w14:textId="2DBC54D7" w:rsidR="007D73CE" w:rsidRPr="00EB006E" w:rsidRDefault="007D73CE" w:rsidP="00765E5B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D0F805E" w14:textId="5D0CE8AB" w:rsidR="00EB006E" w:rsidRPr="00520FE8" w:rsidRDefault="00520FE8" w:rsidP="00520FE8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cs="Calibri"/>
        </w:rPr>
      </w:pPr>
      <w:r w:rsidRPr="00520FE8">
        <w:rPr>
          <w:rFonts w:ascii="Sylfaen" w:hAnsi="Sylfaen" w:cs="Sylfaen"/>
          <w:sz w:val="20"/>
          <w:szCs w:val="20"/>
          <w:lang w:val="ka-GE"/>
        </w:rPr>
        <w:t>შესყიდვის ობიექტის ნიმუში</w:t>
      </w:r>
      <w:r w:rsidR="00B3441E">
        <w:rPr>
          <w:rFonts w:ascii="Sylfaen" w:hAnsi="Sylfaen" w:cs="Sylfaen"/>
          <w:sz w:val="20"/>
          <w:szCs w:val="20"/>
          <w:lang w:val="ka-GE"/>
        </w:rPr>
        <w:t xml:space="preserve"> (მხოლოდ უნდა წარმოადგინოთ ჭანჭიკებიანი ქუროს შემთხვევაში)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6043C389" w:rsidR="00896804" w:rsidRDefault="00896804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B158FB" w14:textId="71C6725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51DAED9" w14:textId="396CC2A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C74A643" w14:textId="34E033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81CA402" w14:textId="0B7837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DEDEE92" w14:textId="5E844CA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47E5F9E" w14:textId="601AD5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08BE731" w14:textId="3D151E3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E351FD6" w14:textId="20E511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EEB7A8C" w14:textId="1C1DFCB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575B1FB" w14:textId="71ECBD5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279662" w14:textId="3EE5A9B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BACCC37" w14:textId="3EB56C1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10118A8" w14:textId="678BA7E3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B4A387" w14:textId="21247A6E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F798D5B" w14:textId="1935664F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0A2A01E" w14:textId="413CC7A6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3C406DE" w14:textId="77777777" w:rsidR="00E6779E" w:rsidRPr="00302579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D40AFB" w14:textId="66BA38B8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1EC73C" w14:textId="77777777" w:rsidR="00037DBC" w:rsidRPr="00302579" w:rsidRDefault="00037DBC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86C3D" w14:textId="7CD31ED6" w:rsidR="000D3FC4" w:rsidRPr="00302579" w:rsidRDefault="00043568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>
        <w:rPr>
          <w:rFonts w:ascii="Sylfaen" w:hAnsi="Sylfaen" w:cs="Sylfaen"/>
          <w:b/>
          <w:lang w:val="ka-GE"/>
        </w:rPr>
        <w:t>ენდერი პოლიეთილენის მასალების და პოლიეთილენის ელექტრო მასალების</w:t>
      </w:r>
      <w:r w:rsidRPr="00700FD9">
        <w:rPr>
          <w:rFonts w:ascii="Sylfaen" w:hAnsi="Sylfaen" w:cs="Sylfaen"/>
          <w:b/>
          <w:lang w:val="ka-GE"/>
        </w:rPr>
        <w:t xml:space="preserve"> </w:t>
      </w:r>
      <w:r w:rsidR="006849C3">
        <w:rPr>
          <w:rFonts w:ascii="Sylfaen" w:hAnsi="Sylfaen" w:cs="Sylfaen"/>
          <w:b/>
          <w:lang w:val="ka-GE"/>
        </w:rPr>
        <w:t>4</w:t>
      </w:r>
      <w:r>
        <w:rPr>
          <w:rFonts w:ascii="Sylfaen" w:hAnsi="Sylfaen" w:cs="Sylfaen"/>
          <w:b/>
          <w:lang w:val="ka-GE"/>
        </w:rPr>
        <w:t xml:space="preserve"> თვის მარაგის </w:t>
      </w:r>
      <w:r w:rsidRPr="00700FD9">
        <w:rPr>
          <w:rFonts w:ascii="Sylfaen" w:hAnsi="Sylfaen" w:cs="Sylfaen"/>
          <w:b/>
          <w:lang w:val="ka-GE"/>
        </w:rPr>
        <w:t>შესასყიდად</w:t>
      </w:r>
    </w:p>
    <w:p w14:paraId="24A865CB" w14:textId="6A10BFAE" w:rsidR="00037DBC" w:rsidRDefault="00037DBC" w:rsidP="000F6B0D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6BC6C161" w14:textId="77777777" w:rsidR="00037DBC" w:rsidRDefault="00037DBC" w:rsidP="00037DBC">
      <w:pPr>
        <w:spacing w:after="0" w:line="36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</w:p>
    <w:p w14:paraId="38DCEA41" w14:textId="4F870373" w:rsidR="00A50438" w:rsidRPr="0010655A" w:rsidRDefault="00D30223" w:rsidP="001065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0655A">
        <w:rPr>
          <w:rFonts w:ascii="Sylfaen" w:hAnsi="Sylfaen" w:cs="Sylfaen"/>
          <w:b/>
          <w:sz w:val="20"/>
          <w:szCs w:val="20"/>
          <w:u w:val="single"/>
          <w:lang w:val="ka-GE"/>
        </w:rPr>
        <w:t>ზოგადი</w:t>
      </w:r>
    </w:p>
    <w:p w14:paraId="6771DA6B" w14:textId="1B3A4C90" w:rsidR="00037DBC" w:rsidRDefault="00D30223" w:rsidP="00447141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="00713EFC" w:rsidRPr="00037DBC">
        <w:rPr>
          <w:rFonts w:asciiTheme="minorHAnsi" w:hAnsiTheme="minorHAnsi" w:cstheme="minorHAnsi"/>
          <w:b/>
          <w:sz w:val="20"/>
          <w:szCs w:val="20"/>
        </w:rPr>
        <w:t xml:space="preserve">(GWP)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ატარებს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ელექტრონულ ტ</w:t>
      </w:r>
      <w:r w:rsidR="001702CF">
        <w:rPr>
          <w:rFonts w:ascii="Sylfaen" w:hAnsi="Sylfaen" w:cs="Sylfaen"/>
          <w:b/>
          <w:sz w:val="20"/>
          <w:szCs w:val="20"/>
          <w:lang w:val="ka-GE"/>
        </w:rPr>
        <w:t>ენდერს პოლიეთილენის მასალების და</w:t>
      </w:r>
      <w:r w:rsidR="00AB1EF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1702CF">
        <w:rPr>
          <w:rFonts w:ascii="Sylfaen" w:hAnsi="Sylfaen" w:cs="Sylfaen"/>
          <w:b/>
          <w:sz w:val="20"/>
          <w:szCs w:val="20"/>
          <w:lang w:val="ka-GE"/>
        </w:rPr>
        <w:t>პოლიეთილენის ელექტრო</w:t>
      </w:r>
      <w:r w:rsidR="00D977EE">
        <w:rPr>
          <w:rFonts w:ascii="Sylfaen" w:hAnsi="Sylfaen" w:cs="Sylfaen"/>
          <w:b/>
          <w:sz w:val="20"/>
          <w:szCs w:val="20"/>
          <w:lang w:val="ka-GE"/>
        </w:rPr>
        <w:t xml:space="preserve"> მასალების</w:t>
      </w:r>
      <w:r w:rsidR="00BC574D">
        <w:rPr>
          <w:rFonts w:ascii="Sylfaen" w:hAnsi="Sylfaen" w:cs="Sylfaen"/>
          <w:b/>
          <w:sz w:val="20"/>
          <w:szCs w:val="20"/>
          <w:lang w:val="ka-GE"/>
        </w:rPr>
        <w:t xml:space="preserve"> შესასყიდად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.</w:t>
      </w:r>
      <w:r w:rsidR="00447141" w:rsidRPr="00AD543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ელექტრონული ტენდერის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ან რამოდენიმე მომწოდებელი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447141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</w:t>
      </w:r>
      <w:r w:rsidR="00447141">
        <w:rPr>
          <w:rFonts w:ascii="Sylfaen" w:hAnsi="Sylfaen" w:cs="Sylfaen"/>
          <w:sz w:val="20"/>
          <w:szCs w:val="20"/>
          <w:lang w:val="ka-GE"/>
        </w:rPr>
        <w:t>ენ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DEFEBB9" w14:textId="0B2E93A8" w:rsidR="001E1114" w:rsidRPr="00AD5438" w:rsidRDefault="00447141" w:rsidP="00037DBC">
      <w:pPr>
        <w:spacing w:after="0" w:line="36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ტენდერი</w:t>
      </w:r>
      <w:r w:rsidR="00D30223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E50530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E50530">
        <w:rPr>
          <w:rFonts w:ascii="Sylfaen" w:hAnsi="Sylfaen" w:cs="Sylfaen"/>
          <w:b/>
          <w:sz w:val="20"/>
          <w:szCs w:val="20"/>
          <w:lang w:val="ka-GE"/>
        </w:rPr>
        <w:t>ორი</w:t>
      </w:r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25A8341A" w14:textId="0205CD91" w:rsidR="00CD66FC" w:rsidRDefault="00037DBC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3427C0">
        <w:rPr>
          <w:rFonts w:ascii="Sylfaen" w:hAnsi="Sylfaen" w:cs="Sylfaen"/>
          <w:b/>
          <w:sz w:val="20"/>
          <w:szCs w:val="20"/>
          <w:lang w:val="ka-GE"/>
        </w:rPr>
        <w:t>პოლიეთილენის მასალები, პოლიეთილენის ელექტრო მასალები;</w:t>
      </w:r>
      <w:r w:rsidR="00F045F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33ABE594" w14:textId="25EA6A22" w:rsidR="00C759CF" w:rsidRDefault="00C759CF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N2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>
        <w:rPr>
          <w:rFonts w:ascii="Sylfaen" w:hAnsi="Sylfaen" w:cs="Sylfaen"/>
          <w:b/>
          <w:sz w:val="20"/>
          <w:szCs w:val="20"/>
          <w:lang w:val="ka-GE"/>
        </w:rPr>
        <w:t>პოლიეთილენის მასალები, პოლიეთილენის ელექტრო მასალები;</w:t>
      </w:r>
    </w:p>
    <w:p w14:paraId="1D617EE5" w14:textId="77777777" w:rsidR="00857FCD" w:rsidRPr="00857FCD" w:rsidRDefault="00857FCD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1DC1341A" w14:textId="67C658D6" w:rsidR="00037DBC" w:rsidRPr="00CF5912" w:rsidRDefault="00037DBC" w:rsidP="00037DB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7F899EC" w14:textId="77777777" w:rsidR="00037DBC" w:rsidRPr="00CF5912" w:rsidRDefault="00037DBC" w:rsidP="00037DB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0AEF1DC" w14:textId="3FF4642E" w:rsidR="00037DBC" w:rsidRPr="00CF5912" w:rsidRDefault="009745C4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037DBC">
        <w:rPr>
          <w:rFonts w:ascii="Sylfaen" w:hAnsi="Sylfaen" w:cs="Sylfaen"/>
          <w:b/>
          <w:sz w:val="20"/>
          <w:szCs w:val="20"/>
        </w:rPr>
        <w:t xml:space="preserve"> -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5C1C83">
        <w:rPr>
          <w:rFonts w:asciiTheme="minorHAnsi" w:hAnsiTheme="minorHAnsi" w:cstheme="minorHAnsi"/>
          <w:b/>
          <w:sz w:val="20"/>
          <w:szCs w:val="20"/>
        </w:rPr>
        <w:t>22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037DBC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D7F29">
        <w:rPr>
          <w:rFonts w:ascii="Sylfaen" w:hAnsi="Sylfaen" w:cstheme="minorHAnsi"/>
          <w:b/>
          <w:sz w:val="20"/>
          <w:szCs w:val="20"/>
          <w:lang w:val="ka-GE"/>
        </w:rPr>
        <w:t>25</w:t>
      </w:r>
      <w:bookmarkStart w:id="0" w:name="_GoBack"/>
      <w:bookmarkEnd w:id="0"/>
      <w:r w:rsidR="002F111C">
        <w:rPr>
          <w:rFonts w:ascii="Sylfaen" w:hAnsi="Sylfaen" w:cstheme="minorHAnsi"/>
          <w:b/>
          <w:sz w:val="20"/>
          <w:szCs w:val="20"/>
          <w:lang w:val="ka-GE"/>
        </w:rPr>
        <w:t xml:space="preserve"> მარტი</w:t>
      </w:r>
      <w:r w:rsidR="00037DBC">
        <w:rPr>
          <w:rFonts w:ascii="Sylfaen" w:hAnsi="Sylfaen" w:cstheme="minorHAnsi"/>
          <w:b/>
          <w:sz w:val="20"/>
          <w:szCs w:val="20"/>
          <w:lang w:val="ka-GE"/>
        </w:rPr>
        <w:t>,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</w:t>
      </w:r>
      <w:r w:rsidR="002F111C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037DBC"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037DBC"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2814AAD" w14:textId="5E2F022E" w:rsidR="00037DBC" w:rsidRPr="007B0F37" w:rsidRDefault="009745C4" w:rsidP="0003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lang w:val="ka-GE"/>
        </w:rPr>
        <w:t>განფასების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წარმოდგენის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ფორმა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: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ქართულ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ენაზე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,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ელექტრონული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ფორმით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(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თითო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ეგზემპლარი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)</w:t>
      </w:r>
    </w:p>
    <w:p w14:paraId="27F405BB" w14:textId="130088A8" w:rsidR="00037DBC" w:rsidRPr="00037DBC" w:rsidRDefault="00A86189" w:rsidP="00037DBC">
      <w:pPr>
        <w:spacing w:after="0" w:line="360" w:lineRule="auto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განფასება </w:t>
      </w:r>
      <w:r w:rsidR="00037DBC" w:rsidRPr="00037DBC"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უნდა აიტვირთოს ელექტრონული შესყიდვების ვებ-გვერდზე:  </w:t>
      </w:r>
      <w:hyperlink r:id="rId8" w:history="1">
        <w:r w:rsidR="00037DBC" w:rsidRPr="00037DBC">
          <w:rPr>
            <w:rStyle w:val="Hyperlink"/>
            <w:rFonts w:ascii="Sylfaen" w:hAnsi="Sylfaen" w:cs="Sylfaen"/>
            <w:b/>
            <w:sz w:val="20"/>
            <w:szCs w:val="20"/>
            <w:highlight w:val="yellow"/>
            <w:lang w:val="ka-GE"/>
          </w:rPr>
          <w:t>www.tenders.ge</w:t>
        </w:r>
      </w:hyperlink>
    </w:p>
    <w:p w14:paraId="18192F9A" w14:textId="762C98EF" w:rsidR="003011B3" w:rsidRPr="00302579" w:rsidRDefault="00580531" w:rsidP="00037DBC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4FDE210" w14:textId="77777777" w:rsidR="000D3FC4" w:rsidRDefault="000D3FC4" w:rsidP="00896804">
      <w:pPr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3562835B" w14:textId="468214B3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="00FD6657">
        <w:rPr>
          <w:rFonts w:ascii="Sylfaen" w:hAnsi="Sylfaen" w:cs="Sylfaen"/>
          <w:sz w:val="20"/>
          <w:szCs w:val="20"/>
          <w:lang w:val="ka-GE"/>
        </w:rPr>
        <w:t>გიორგი</w:t>
      </w:r>
      <w:r w:rsidRPr="005C5F4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D6657">
        <w:rPr>
          <w:rFonts w:ascii="Sylfaen" w:hAnsi="Sylfaen" w:cs="Sylfaen"/>
          <w:sz w:val="20"/>
          <w:szCs w:val="20"/>
          <w:lang w:val="ka-GE"/>
        </w:rPr>
        <w:t>ასათიანი</w:t>
      </w:r>
    </w:p>
    <w:p w14:paraId="1F560E81" w14:textId="7EA88FE9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4377398A" w14:textId="68DF0BD6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9" w:history="1">
        <w:r w:rsidR="00FD6657" w:rsidRPr="008D15FF">
          <w:rPr>
            <w:rStyle w:val="Hyperlink"/>
            <w:rFonts w:cs="Calibri"/>
            <w:sz w:val="20"/>
            <w:szCs w:val="20"/>
          </w:rPr>
          <w:t>giasatiani@gwp.ge</w:t>
        </w:r>
      </w:hyperlink>
    </w:p>
    <w:p w14:paraId="6AFD42B6" w14:textId="40294497" w:rsidR="00165965" w:rsidRPr="00FD6657" w:rsidRDefault="00896804" w:rsidP="00037DBC">
      <w:pPr>
        <w:pStyle w:val="ListParagraph"/>
        <w:spacing w:after="0" w:line="360" w:lineRule="auto"/>
        <w:ind w:left="450"/>
        <w:rPr>
          <w:rFonts w:cs="Calibri"/>
          <w:sz w:val="20"/>
          <w:szCs w:val="20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Pr="005C5F4D">
        <w:rPr>
          <w:rFonts w:cs="Calibri"/>
          <w:sz w:val="20"/>
          <w:szCs w:val="20"/>
          <w:lang w:val="ka-GE"/>
        </w:rPr>
        <w:t xml:space="preserve">.: +995 322 931111; </w:t>
      </w:r>
      <w:r w:rsidRPr="000D3FC4">
        <w:rPr>
          <w:rFonts w:cs="Calibri"/>
          <w:sz w:val="20"/>
          <w:szCs w:val="20"/>
          <w:lang w:val="ka-GE"/>
        </w:rPr>
        <w:t>5</w:t>
      </w:r>
      <w:r w:rsidR="00FD6657">
        <w:rPr>
          <w:rFonts w:cs="Calibri"/>
          <w:sz w:val="20"/>
          <w:szCs w:val="20"/>
        </w:rPr>
        <w:t>97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720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079</w:t>
      </w:r>
    </w:p>
    <w:p w14:paraId="1300F9FD" w14:textId="1CB6BB52" w:rsidR="000D3FC4" w:rsidRPr="000A7067" w:rsidRDefault="000D3FC4" w:rsidP="000A706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10F530F6" w14:textId="5A01D2CD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18D25BA2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7FB18B69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0D3FC4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ikhvadagadze@gwp.ge</w:t>
        </w:r>
      </w:hyperlink>
    </w:p>
    <w:p w14:paraId="593E276A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6D11475C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  <w:bookmarkStart w:id="1" w:name="_Toc454818556"/>
      <w:bookmarkEnd w:id="1"/>
    </w:p>
    <w:p w14:paraId="454DF024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</w:p>
    <w:p w14:paraId="52AB764A" w14:textId="6054A15F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</w:rPr>
        <w:t>შენიშვნა</w:t>
      </w:r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02579">
        <w:rPr>
          <w:rFonts w:ascii="Sylfaen" w:hAnsi="Sylfaen" w:cs="Sylfaen"/>
          <w:sz w:val="20"/>
          <w:szCs w:val="20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მოპოვებული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გზით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ოფიციალური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წარმოშობს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არავითარ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ვალდებულებას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შპს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r w:rsidRPr="00302579">
        <w:rPr>
          <w:rFonts w:ascii="Sylfaen" w:hAnsi="Sylfaen" w:cs="Sylfaen"/>
          <w:sz w:val="20"/>
          <w:szCs w:val="20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ენდ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ფაუერის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r w:rsidRPr="00302579">
        <w:rPr>
          <w:rFonts w:ascii="Sylfaen" w:hAnsi="Sylfaen" w:cs="Sylfaen"/>
          <w:sz w:val="20"/>
          <w:szCs w:val="20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პასუხი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გაეგზავნება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საშუალებით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მოქმედი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მისამართი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რომელიც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შემოწმდება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რეგულარულად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8C4EE9B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="00EA39F3">
        <w:rPr>
          <w:rFonts w:ascii="Sylfaen" w:hAnsi="Sylfaen" w:cs="Sylfaen"/>
          <w:sz w:val="20"/>
          <w:szCs w:val="20"/>
          <w:lang w:val="ka-GE"/>
        </w:rPr>
        <w:t>განფასების</w:t>
      </w:r>
      <w:r w:rsidR="00C20DD7">
        <w:rPr>
          <w:rFonts w:ascii="Sylfaen" w:hAnsi="Sylfaen" w:cs="Sylfaen"/>
          <w:sz w:val="20"/>
          <w:szCs w:val="20"/>
          <w:lang w:val="ka-GE"/>
        </w:rPr>
        <w:t>/შემოთავაზების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35DF65EF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86189">
        <w:rPr>
          <w:rFonts w:ascii="Sylfaen" w:hAnsi="Sylfaen" w:cs="Sylfaen"/>
          <w:sz w:val="20"/>
          <w:szCs w:val="20"/>
          <w:lang w:val="ka-GE"/>
        </w:rPr>
        <w:t>განფასება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="00C63D31">
        <w:rPr>
          <w:rFonts w:asciiTheme="minorHAnsi" w:hAnsiTheme="minorHAnsi" w:cstheme="minorHAnsi"/>
          <w:sz w:val="20"/>
          <w:szCs w:val="20"/>
          <w:lang w:val="ka-GE"/>
        </w:rPr>
        <w:t xml:space="preserve"> 30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</w:t>
      </w:r>
      <w:r w:rsidR="00C63D31">
        <w:rPr>
          <w:rFonts w:ascii="Sylfaen" w:hAnsi="Sylfaen" w:cs="Sylfaen"/>
          <w:sz w:val="20"/>
          <w:szCs w:val="20"/>
          <w:lang w:val="ka-GE"/>
        </w:rPr>
        <w:t>ცდაათი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5F7FB20D" w:rsidR="00BB0F01" w:rsidRPr="006712A5" w:rsidRDefault="00EA4A46" w:rsidP="006712A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="Sylfaen" w:hAnsi="Sylfaen" w:cs="Sylfaen"/>
          <w:sz w:val="20"/>
          <w:szCs w:val="20"/>
          <w:lang w:val="ka-GE"/>
        </w:rPr>
        <w:t>ელექტრონული ტენდერით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მასალების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604711E8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8556BE">
        <w:rPr>
          <w:rFonts w:asciiTheme="minorHAnsi" w:hAnsiTheme="minorHAnsi" w:cstheme="minorHAnsi"/>
          <w:sz w:val="20"/>
          <w:szCs w:val="20"/>
          <w:lang w:val="ka-GE"/>
        </w:rPr>
        <w:t xml:space="preserve"> 5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DB4F9C2" w14:textId="46173036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3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2868326F" w:rsidR="00BD3D91" w:rsidRPr="00302579" w:rsidRDefault="00AD3077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(უნდა შეივსოს წარმოდგენილი </w:t>
      </w:r>
      <w:r w:rsidR="0059273C">
        <w:rPr>
          <w:rFonts w:ascii="Sylfaen" w:hAnsi="Sylfaen" w:cs="Sylfaen"/>
          <w:b/>
          <w:sz w:val="20"/>
          <w:szCs w:val="20"/>
          <w:lang w:val="ka-GE"/>
        </w:rPr>
        <w:t>ორივე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„დანართი 1“),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, ბრენდს, მწარმოებელ ქვეყანას, სერტიფიკატებს და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8077A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2A59C066" w:rsidR="00BD3D91" w:rsidRPr="00C026B8" w:rsidRDefault="00C026B8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026B8">
        <w:rPr>
          <w:rFonts w:ascii="Sylfaen" w:hAnsi="Sylfaen" w:cs="Sylfaen"/>
          <w:b/>
          <w:sz w:val="20"/>
          <w:szCs w:val="20"/>
          <w:lang w:val="ka-GE"/>
        </w:rPr>
        <w:t xml:space="preserve">განახლებული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B6F39B4" w14:textId="11860108" w:rsidR="00AF56A2" w:rsidRDefault="00BD3D91" w:rsidP="00F33568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  <w:bookmarkStart w:id="4" w:name="_Toc454818563"/>
    </w:p>
    <w:p w14:paraId="5CE25B0F" w14:textId="77777777" w:rsidR="004445E3" w:rsidRPr="004445E3" w:rsidRDefault="004445E3" w:rsidP="004445E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bookmarkEnd w:id="4"/>
    <w:p w14:paraId="08E2C86D" w14:textId="3510C645" w:rsidR="007327CC" w:rsidRPr="0081036C" w:rsidRDefault="007327CC" w:rsidP="007327CC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</w:pPr>
      <w:r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შესყიდვების ობიექტის ნიმუში</w:t>
      </w:r>
      <w:r w:rsidR="00F276BE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(ნიმუშის წარმოდგენა მოთხოვნის არსებობის შემთხვევაში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)</w:t>
      </w:r>
    </w:p>
    <w:p w14:paraId="4468427F" w14:textId="7817C6F8" w:rsidR="007327CC" w:rsidRPr="004445E3" w:rsidRDefault="007327CC" w:rsidP="004445E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327CC">
        <w:rPr>
          <w:rFonts w:ascii="Sylfaen" w:hAnsi="Sylfaen" w:cs="Sylfaen"/>
          <w:b/>
          <w:sz w:val="20"/>
          <w:szCs w:val="20"/>
          <w:lang w:val="ka-GE"/>
        </w:rPr>
        <w:t>ელექტრონულ ტენდერში მონაწილე პრეტენდენტი ვალდებულია წინადადებასთან ერთად წარმოადგინოს დ</w:t>
      </w:r>
      <w:r w:rsidR="00B15DB7">
        <w:rPr>
          <w:rFonts w:ascii="Sylfaen" w:hAnsi="Sylfaen" w:cs="Sylfaen"/>
          <w:b/>
          <w:sz w:val="20"/>
          <w:szCs w:val="20"/>
          <w:lang w:val="ka-GE"/>
        </w:rPr>
        <w:t xml:space="preserve">ანართ N1-ში მითითებული 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მასალების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ნიმუშ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მისამართზე ქ. თბილისი, წყალსადენის ქ. #7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>.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ნიმუში 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>პრეტენდენტს ტენდერის დასრ</w:t>
      </w:r>
      <w:r w:rsidR="00BD0459">
        <w:rPr>
          <w:rFonts w:ascii="Sylfaen" w:hAnsi="Sylfaen" w:cs="Sylfaen"/>
          <w:b/>
          <w:sz w:val="20"/>
          <w:szCs w:val="20"/>
          <w:lang w:val="ka-GE"/>
        </w:rPr>
        <w:t>ულების შემდგომ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 დაუბრუნდება.</w:t>
      </w:r>
    </w:p>
    <w:p w14:paraId="2F3011AA" w14:textId="77777777" w:rsidR="007327CC" w:rsidRPr="007327CC" w:rsidRDefault="007327CC" w:rsidP="007327CC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62E9EF65" w14:textId="674BC01B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D4BE5DA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="00077103">
        <w:rPr>
          <w:rFonts w:ascii="Sylfaen" w:eastAsiaTheme="minorHAnsi" w:hAnsi="Sylfaen" w:cs="Sylfaen"/>
          <w:sz w:val="20"/>
          <w:szCs w:val="20"/>
          <w:lang w:val="ka-GE"/>
        </w:rPr>
        <w:t>კომპანიებთან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105E9D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6D6F6DC9" w14:textId="3719E376" w:rsidR="00CE34CB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3B8EDB4C" w14:textId="79D71907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ED5F43D" w14:textId="3C256D65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02E27CE2" w14:textId="77777777" w:rsidR="00BE6714" w:rsidRPr="00302579" w:rsidRDefault="00BE67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BF045" w14:textId="77777777" w:rsidR="002811D9" w:rsidRDefault="002811D9" w:rsidP="007902EA">
      <w:pPr>
        <w:spacing w:after="0" w:line="240" w:lineRule="auto"/>
      </w:pPr>
      <w:r>
        <w:separator/>
      </w:r>
    </w:p>
  </w:endnote>
  <w:endnote w:type="continuationSeparator" w:id="0">
    <w:p w14:paraId="1A1A7BE6" w14:textId="77777777" w:rsidR="002811D9" w:rsidRDefault="002811D9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7C07CBE5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F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E9255" w14:textId="77777777" w:rsidR="002811D9" w:rsidRDefault="002811D9" w:rsidP="007902EA">
      <w:pPr>
        <w:spacing w:after="0" w:line="240" w:lineRule="auto"/>
      </w:pPr>
      <w:r>
        <w:separator/>
      </w:r>
    </w:p>
  </w:footnote>
  <w:footnote w:type="continuationSeparator" w:id="0">
    <w:p w14:paraId="001A2539" w14:textId="77777777" w:rsidR="002811D9" w:rsidRDefault="002811D9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A3AD" w14:textId="49421ED6" w:rsidR="004A3BD8" w:rsidRPr="000D3FC4" w:rsidRDefault="004A3BD8" w:rsidP="000D3FC4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 w:rsidRPr="006C2D38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9622E14"/>
    <w:multiLevelType w:val="hybridMultilevel"/>
    <w:tmpl w:val="5916097E"/>
    <w:lvl w:ilvl="0" w:tplc="AB2EA36E">
      <w:start w:val="1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4767"/>
    <w:multiLevelType w:val="hybridMultilevel"/>
    <w:tmpl w:val="2CD2E506"/>
    <w:lvl w:ilvl="0" w:tplc="0310CA3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0ED454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3"/>
  </w:num>
  <w:num w:numId="5">
    <w:abstractNumId w:val="12"/>
  </w:num>
  <w:num w:numId="6">
    <w:abstractNumId w:val="6"/>
  </w:num>
  <w:num w:numId="7">
    <w:abstractNumId w:val="5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32824"/>
    <w:rsid w:val="00037DBC"/>
    <w:rsid w:val="00041F9C"/>
    <w:rsid w:val="00043568"/>
    <w:rsid w:val="00046082"/>
    <w:rsid w:val="0004786C"/>
    <w:rsid w:val="00051E54"/>
    <w:rsid w:val="0005435C"/>
    <w:rsid w:val="00064AB9"/>
    <w:rsid w:val="0007420F"/>
    <w:rsid w:val="00077103"/>
    <w:rsid w:val="00081D42"/>
    <w:rsid w:val="00086853"/>
    <w:rsid w:val="00090CE3"/>
    <w:rsid w:val="00092A77"/>
    <w:rsid w:val="000974B9"/>
    <w:rsid w:val="000A4336"/>
    <w:rsid w:val="000A7067"/>
    <w:rsid w:val="000B1C85"/>
    <w:rsid w:val="000B4C5E"/>
    <w:rsid w:val="000B5D0F"/>
    <w:rsid w:val="000C3223"/>
    <w:rsid w:val="000C5E12"/>
    <w:rsid w:val="000D3FC4"/>
    <w:rsid w:val="000D5BB4"/>
    <w:rsid w:val="000D68A2"/>
    <w:rsid w:val="000E5617"/>
    <w:rsid w:val="000F03A0"/>
    <w:rsid w:val="000F4D71"/>
    <w:rsid w:val="000F63C5"/>
    <w:rsid w:val="000F6B0D"/>
    <w:rsid w:val="00105E9D"/>
    <w:rsid w:val="0010655A"/>
    <w:rsid w:val="00110CCE"/>
    <w:rsid w:val="00116D4F"/>
    <w:rsid w:val="00117164"/>
    <w:rsid w:val="00117D74"/>
    <w:rsid w:val="00120724"/>
    <w:rsid w:val="00122148"/>
    <w:rsid w:val="0012275F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63D06"/>
    <w:rsid w:val="00165965"/>
    <w:rsid w:val="001702CF"/>
    <w:rsid w:val="00171C91"/>
    <w:rsid w:val="00176C6E"/>
    <w:rsid w:val="0017792E"/>
    <w:rsid w:val="00185C9D"/>
    <w:rsid w:val="00194044"/>
    <w:rsid w:val="001A012D"/>
    <w:rsid w:val="001A0206"/>
    <w:rsid w:val="001B0D00"/>
    <w:rsid w:val="001B300E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E3F4E"/>
    <w:rsid w:val="001F2983"/>
    <w:rsid w:val="00202451"/>
    <w:rsid w:val="002056E8"/>
    <w:rsid w:val="00207B93"/>
    <w:rsid w:val="0021503D"/>
    <w:rsid w:val="00216B88"/>
    <w:rsid w:val="002319CA"/>
    <w:rsid w:val="00231BB0"/>
    <w:rsid w:val="00237416"/>
    <w:rsid w:val="00241768"/>
    <w:rsid w:val="002468A9"/>
    <w:rsid w:val="0025658B"/>
    <w:rsid w:val="00266CA0"/>
    <w:rsid w:val="00275958"/>
    <w:rsid w:val="0027678F"/>
    <w:rsid w:val="002778A0"/>
    <w:rsid w:val="002779F2"/>
    <w:rsid w:val="002811D9"/>
    <w:rsid w:val="00291716"/>
    <w:rsid w:val="002917E1"/>
    <w:rsid w:val="0029272A"/>
    <w:rsid w:val="00293C2C"/>
    <w:rsid w:val="002B6F69"/>
    <w:rsid w:val="002C066E"/>
    <w:rsid w:val="002C21C7"/>
    <w:rsid w:val="002D06EE"/>
    <w:rsid w:val="002D1E74"/>
    <w:rsid w:val="002D611B"/>
    <w:rsid w:val="002E740E"/>
    <w:rsid w:val="002F111C"/>
    <w:rsid w:val="002F5409"/>
    <w:rsid w:val="002F5958"/>
    <w:rsid w:val="00300CBB"/>
    <w:rsid w:val="003011B3"/>
    <w:rsid w:val="00302579"/>
    <w:rsid w:val="00302948"/>
    <w:rsid w:val="00303697"/>
    <w:rsid w:val="00316C88"/>
    <w:rsid w:val="00320878"/>
    <w:rsid w:val="0033101C"/>
    <w:rsid w:val="0033610D"/>
    <w:rsid w:val="003427C0"/>
    <w:rsid w:val="00357317"/>
    <w:rsid w:val="00385373"/>
    <w:rsid w:val="003859BA"/>
    <w:rsid w:val="00387AB5"/>
    <w:rsid w:val="00397237"/>
    <w:rsid w:val="003A4DAA"/>
    <w:rsid w:val="003B460D"/>
    <w:rsid w:val="003B5A5E"/>
    <w:rsid w:val="003C4350"/>
    <w:rsid w:val="003C6F22"/>
    <w:rsid w:val="003D1177"/>
    <w:rsid w:val="003D6473"/>
    <w:rsid w:val="003E15FA"/>
    <w:rsid w:val="003E5B6E"/>
    <w:rsid w:val="003E7FC7"/>
    <w:rsid w:val="003F16F2"/>
    <w:rsid w:val="003F370C"/>
    <w:rsid w:val="003F5521"/>
    <w:rsid w:val="003F699A"/>
    <w:rsid w:val="00410332"/>
    <w:rsid w:val="00410EC6"/>
    <w:rsid w:val="0042106C"/>
    <w:rsid w:val="00427459"/>
    <w:rsid w:val="00430AF7"/>
    <w:rsid w:val="00431665"/>
    <w:rsid w:val="00433A47"/>
    <w:rsid w:val="004375BF"/>
    <w:rsid w:val="00442F86"/>
    <w:rsid w:val="004445E3"/>
    <w:rsid w:val="004446E6"/>
    <w:rsid w:val="00446516"/>
    <w:rsid w:val="00447141"/>
    <w:rsid w:val="004533A4"/>
    <w:rsid w:val="00465826"/>
    <w:rsid w:val="00471D70"/>
    <w:rsid w:val="00476BA4"/>
    <w:rsid w:val="004775D0"/>
    <w:rsid w:val="00480983"/>
    <w:rsid w:val="00483B17"/>
    <w:rsid w:val="0048659C"/>
    <w:rsid w:val="00493D6D"/>
    <w:rsid w:val="00496805"/>
    <w:rsid w:val="00497393"/>
    <w:rsid w:val="00497BAE"/>
    <w:rsid w:val="004A3BD8"/>
    <w:rsid w:val="004A7AB6"/>
    <w:rsid w:val="004B09C9"/>
    <w:rsid w:val="004D3D1C"/>
    <w:rsid w:val="004D747F"/>
    <w:rsid w:val="004F1C98"/>
    <w:rsid w:val="00520FE8"/>
    <w:rsid w:val="00526EC9"/>
    <w:rsid w:val="00544856"/>
    <w:rsid w:val="005502D0"/>
    <w:rsid w:val="005553C3"/>
    <w:rsid w:val="00580531"/>
    <w:rsid w:val="005832A4"/>
    <w:rsid w:val="00583B48"/>
    <w:rsid w:val="00586056"/>
    <w:rsid w:val="00586C84"/>
    <w:rsid w:val="0059273C"/>
    <w:rsid w:val="00595E4B"/>
    <w:rsid w:val="005B55CB"/>
    <w:rsid w:val="005C14A4"/>
    <w:rsid w:val="005C1C83"/>
    <w:rsid w:val="005C3EDB"/>
    <w:rsid w:val="005D17FB"/>
    <w:rsid w:val="005D3B83"/>
    <w:rsid w:val="005E05B1"/>
    <w:rsid w:val="005F707F"/>
    <w:rsid w:val="006001A5"/>
    <w:rsid w:val="00603F93"/>
    <w:rsid w:val="00604D74"/>
    <w:rsid w:val="00610FC8"/>
    <w:rsid w:val="00632910"/>
    <w:rsid w:val="00633210"/>
    <w:rsid w:val="00634B58"/>
    <w:rsid w:val="006472A1"/>
    <w:rsid w:val="00661B3E"/>
    <w:rsid w:val="00665219"/>
    <w:rsid w:val="00665C42"/>
    <w:rsid w:val="00667B1F"/>
    <w:rsid w:val="00670558"/>
    <w:rsid w:val="00670B37"/>
    <w:rsid w:val="006712A5"/>
    <w:rsid w:val="00674470"/>
    <w:rsid w:val="00674F71"/>
    <w:rsid w:val="00681B23"/>
    <w:rsid w:val="006823BF"/>
    <w:rsid w:val="006849C3"/>
    <w:rsid w:val="00685720"/>
    <w:rsid w:val="00690127"/>
    <w:rsid w:val="00692B13"/>
    <w:rsid w:val="006947B9"/>
    <w:rsid w:val="006A256D"/>
    <w:rsid w:val="006A3D31"/>
    <w:rsid w:val="006A7B28"/>
    <w:rsid w:val="006C1436"/>
    <w:rsid w:val="006C2D38"/>
    <w:rsid w:val="006C53A6"/>
    <w:rsid w:val="006C7D3F"/>
    <w:rsid w:val="006C7E00"/>
    <w:rsid w:val="006D054A"/>
    <w:rsid w:val="006E119F"/>
    <w:rsid w:val="006E1729"/>
    <w:rsid w:val="006E424B"/>
    <w:rsid w:val="006E6F75"/>
    <w:rsid w:val="006F056F"/>
    <w:rsid w:val="006F25BD"/>
    <w:rsid w:val="006F2EC3"/>
    <w:rsid w:val="006F3C44"/>
    <w:rsid w:val="006F4C4A"/>
    <w:rsid w:val="006F7D8B"/>
    <w:rsid w:val="0070035C"/>
    <w:rsid w:val="00700FD9"/>
    <w:rsid w:val="00711C86"/>
    <w:rsid w:val="00712E16"/>
    <w:rsid w:val="00713EFC"/>
    <w:rsid w:val="007146D2"/>
    <w:rsid w:val="007151B6"/>
    <w:rsid w:val="00715A5D"/>
    <w:rsid w:val="00717D5F"/>
    <w:rsid w:val="007327CC"/>
    <w:rsid w:val="0073299B"/>
    <w:rsid w:val="00734570"/>
    <w:rsid w:val="00735828"/>
    <w:rsid w:val="00764A65"/>
    <w:rsid w:val="00765E5B"/>
    <w:rsid w:val="00772078"/>
    <w:rsid w:val="00785D13"/>
    <w:rsid w:val="007902EA"/>
    <w:rsid w:val="00790A6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63FB"/>
    <w:rsid w:val="007D73CE"/>
    <w:rsid w:val="007F3AA0"/>
    <w:rsid w:val="007F686C"/>
    <w:rsid w:val="007F7ADB"/>
    <w:rsid w:val="0081036C"/>
    <w:rsid w:val="0081634F"/>
    <w:rsid w:val="008163A4"/>
    <w:rsid w:val="00820E6D"/>
    <w:rsid w:val="00825C77"/>
    <w:rsid w:val="00833770"/>
    <w:rsid w:val="0083614B"/>
    <w:rsid w:val="0083664C"/>
    <w:rsid w:val="008374C0"/>
    <w:rsid w:val="008401B6"/>
    <w:rsid w:val="00842A41"/>
    <w:rsid w:val="0085527B"/>
    <w:rsid w:val="008556BE"/>
    <w:rsid w:val="00857FCD"/>
    <w:rsid w:val="00867825"/>
    <w:rsid w:val="008751D7"/>
    <w:rsid w:val="00876B2D"/>
    <w:rsid w:val="00876B9D"/>
    <w:rsid w:val="0088287D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D7F29"/>
    <w:rsid w:val="008E16DA"/>
    <w:rsid w:val="008E19B8"/>
    <w:rsid w:val="008E3D20"/>
    <w:rsid w:val="008F1123"/>
    <w:rsid w:val="008F419D"/>
    <w:rsid w:val="0090279D"/>
    <w:rsid w:val="00913646"/>
    <w:rsid w:val="0091500C"/>
    <w:rsid w:val="009201F6"/>
    <w:rsid w:val="00922889"/>
    <w:rsid w:val="009567A7"/>
    <w:rsid w:val="009621F5"/>
    <w:rsid w:val="0096317D"/>
    <w:rsid w:val="009745C4"/>
    <w:rsid w:val="009804B1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B77E1"/>
    <w:rsid w:val="009C5EE2"/>
    <w:rsid w:val="009C7B5B"/>
    <w:rsid w:val="009D6EEF"/>
    <w:rsid w:val="009F0B8A"/>
    <w:rsid w:val="009F2D96"/>
    <w:rsid w:val="009F3DE6"/>
    <w:rsid w:val="009F41E3"/>
    <w:rsid w:val="009F4DC4"/>
    <w:rsid w:val="00A0023E"/>
    <w:rsid w:val="00A035A1"/>
    <w:rsid w:val="00A06829"/>
    <w:rsid w:val="00A07DE2"/>
    <w:rsid w:val="00A11455"/>
    <w:rsid w:val="00A117DC"/>
    <w:rsid w:val="00A221DF"/>
    <w:rsid w:val="00A225F5"/>
    <w:rsid w:val="00A23B72"/>
    <w:rsid w:val="00A34531"/>
    <w:rsid w:val="00A35317"/>
    <w:rsid w:val="00A37671"/>
    <w:rsid w:val="00A37FB1"/>
    <w:rsid w:val="00A42A7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86189"/>
    <w:rsid w:val="00A901FD"/>
    <w:rsid w:val="00A935AC"/>
    <w:rsid w:val="00AA4FED"/>
    <w:rsid w:val="00AB1EF6"/>
    <w:rsid w:val="00AB4047"/>
    <w:rsid w:val="00AD3077"/>
    <w:rsid w:val="00AD5438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15DB7"/>
    <w:rsid w:val="00B23313"/>
    <w:rsid w:val="00B30838"/>
    <w:rsid w:val="00B3441E"/>
    <w:rsid w:val="00B42689"/>
    <w:rsid w:val="00B47D4C"/>
    <w:rsid w:val="00B50832"/>
    <w:rsid w:val="00B55F0F"/>
    <w:rsid w:val="00B56AE6"/>
    <w:rsid w:val="00B57505"/>
    <w:rsid w:val="00B82F22"/>
    <w:rsid w:val="00B830F8"/>
    <w:rsid w:val="00B8514C"/>
    <w:rsid w:val="00B942E0"/>
    <w:rsid w:val="00B97F4F"/>
    <w:rsid w:val="00BB0F01"/>
    <w:rsid w:val="00BC364F"/>
    <w:rsid w:val="00BC574D"/>
    <w:rsid w:val="00BD0459"/>
    <w:rsid w:val="00BD3D91"/>
    <w:rsid w:val="00BE0965"/>
    <w:rsid w:val="00BE187B"/>
    <w:rsid w:val="00BE3060"/>
    <w:rsid w:val="00BE6714"/>
    <w:rsid w:val="00BF5EFE"/>
    <w:rsid w:val="00BF664C"/>
    <w:rsid w:val="00C01CD2"/>
    <w:rsid w:val="00C026B8"/>
    <w:rsid w:val="00C04580"/>
    <w:rsid w:val="00C06F22"/>
    <w:rsid w:val="00C10535"/>
    <w:rsid w:val="00C115D1"/>
    <w:rsid w:val="00C12270"/>
    <w:rsid w:val="00C14986"/>
    <w:rsid w:val="00C14D7A"/>
    <w:rsid w:val="00C20DD7"/>
    <w:rsid w:val="00C234C6"/>
    <w:rsid w:val="00C30F89"/>
    <w:rsid w:val="00C40C8C"/>
    <w:rsid w:val="00C457AE"/>
    <w:rsid w:val="00C55BCF"/>
    <w:rsid w:val="00C6273D"/>
    <w:rsid w:val="00C63D31"/>
    <w:rsid w:val="00C67999"/>
    <w:rsid w:val="00C73981"/>
    <w:rsid w:val="00C759CF"/>
    <w:rsid w:val="00C761CC"/>
    <w:rsid w:val="00C82A14"/>
    <w:rsid w:val="00C91AFC"/>
    <w:rsid w:val="00C9205D"/>
    <w:rsid w:val="00CA4A83"/>
    <w:rsid w:val="00CA54EE"/>
    <w:rsid w:val="00CB2B75"/>
    <w:rsid w:val="00CB31C2"/>
    <w:rsid w:val="00CB6398"/>
    <w:rsid w:val="00CB736E"/>
    <w:rsid w:val="00CC3C0A"/>
    <w:rsid w:val="00CC629C"/>
    <w:rsid w:val="00CD1A04"/>
    <w:rsid w:val="00CD3EA4"/>
    <w:rsid w:val="00CD66FC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32A5"/>
    <w:rsid w:val="00D624C5"/>
    <w:rsid w:val="00D80CDB"/>
    <w:rsid w:val="00D8245F"/>
    <w:rsid w:val="00D935D0"/>
    <w:rsid w:val="00D95A0F"/>
    <w:rsid w:val="00D96566"/>
    <w:rsid w:val="00D977EE"/>
    <w:rsid w:val="00DA4009"/>
    <w:rsid w:val="00DB4D6B"/>
    <w:rsid w:val="00DB77E8"/>
    <w:rsid w:val="00DC08C4"/>
    <w:rsid w:val="00DC4440"/>
    <w:rsid w:val="00DC6664"/>
    <w:rsid w:val="00DD05C6"/>
    <w:rsid w:val="00DD1F94"/>
    <w:rsid w:val="00DE5016"/>
    <w:rsid w:val="00DE6C85"/>
    <w:rsid w:val="00DF0E2A"/>
    <w:rsid w:val="00DF5F26"/>
    <w:rsid w:val="00E00D0C"/>
    <w:rsid w:val="00E123C2"/>
    <w:rsid w:val="00E2134C"/>
    <w:rsid w:val="00E227D7"/>
    <w:rsid w:val="00E25748"/>
    <w:rsid w:val="00E262FC"/>
    <w:rsid w:val="00E272FF"/>
    <w:rsid w:val="00E4143A"/>
    <w:rsid w:val="00E42B0C"/>
    <w:rsid w:val="00E44FA4"/>
    <w:rsid w:val="00E45E7B"/>
    <w:rsid w:val="00E46922"/>
    <w:rsid w:val="00E5014E"/>
    <w:rsid w:val="00E50530"/>
    <w:rsid w:val="00E54795"/>
    <w:rsid w:val="00E57F10"/>
    <w:rsid w:val="00E60DDD"/>
    <w:rsid w:val="00E62084"/>
    <w:rsid w:val="00E6248F"/>
    <w:rsid w:val="00E65074"/>
    <w:rsid w:val="00E6523B"/>
    <w:rsid w:val="00E6779E"/>
    <w:rsid w:val="00E751A2"/>
    <w:rsid w:val="00E7679C"/>
    <w:rsid w:val="00E80EB9"/>
    <w:rsid w:val="00E9359D"/>
    <w:rsid w:val="00E94223"/>
    <w:rsid w:val="00E95292"/>
    <w:rsid w:val="00EA39F3"/>
    <w:rsid w:val="00EA4A46"/>
    <w:rsid w:val="00EB006E"/>
    <w:rsid w:val="00EF7F05"/>
    <w:rsid w:val="00F0297E"/>
    <w:rsid w:val="00F0325E"/>
    <w:rsid w:val="00F045F1"/>
    <w:rsid w:val="00F0659D"/>
    <w:rsid w:val="00F069C7"/>
    <w:rsid w:val="00F06E4C"/>
    <w:rsid w:val="00F115A1"/>
    <w:rsid w:val="00F14024"/>
    <w:rsid w:val="00F17B32"/>
    <w:rsid w:val="00F20E56"/>
    <w:rsid w:val="00F22E5C"/>
    <w:rsid w:val="00F276BE"/>
    <w:rsid w:val="00F27A96"/>
    <w:rsid w:val="00F33568"/>
    <w:rsid w:val="00F34574"/>
    <w:rsid w:val="00F40803"/>
    <w:rsid w:val="00F45B16"/>
    <w:rsid w:val="00F46AB9"/>
    <w:rsid w:val="00F47570"/>
    <w:rsid w:val="00F612B0"/>
    <w:rsid w:val="00F67735"/>
    <w:rsid w:val="00F75728"/>
    <w:rsid w:val="00F761D0"/>
    <w:rsid w:val="00F8037E"/>
    <w:rsid w:val="00F8077A"/>
    <w:rsid w:val="00F844E2"/>
    <w:rsid w:val="00F8495A"/>
    <w:rsid w:val="00F84B51"/>
    <w:rsid w:val="00FA41A9"/>
    <w:rsid w:val="00FA55F2"/>
    <w:rsid w:val="00FB632F"/>
    <w:rsid w:val="00FC0E26"/>
    <w:rsid w:val="00FC14D3"/>
    <w:rsid w:val="00FC3141"/>
    <w:rsid w:val="00FC6D74"/>
    <w:rsid w:val="00FD0DCD"/>
    <w:rsid w:val="00FD0E8D"/>
    <w:rsid w:val="00FD21D1"/>
    <w:rsid w:val="00FD3C95"/>
    <w:rsid w:val="00FD4288"/>
    <w:rsid w:val="00FD6657"/>
    <w:rsid w:val="00FE1961"/>
    <w:rsid w:val="00FE3548"/>
    <w:rsid w:val="00FE6CD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F0900C07-AC42-42F0-A115-00AD60F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satian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4E39-E420-48E3-8A68-77A73211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Giorgi Asatiani</cp:lastModifiedBy>
  <cp:revision>112</cp:revision>
  <cp:lastPrinted>2015-07-27T06:36:00Z</cp:lastPrinted>
  <dcterms:created xsi:type="dcterms:W3CDTF">2019-11-20T10:27:00Z</dcterms:created>
  <dcterms:modified xsi:type="dcterms:W3CDTF">2022-03-22T11:58:00Z</dcterms:modified>
</cp:coreProperties>
</file>